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86MS0047-01-2024-001622-09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09"/>
        <w:jc w:val="center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Исаева Абдул-Халима Абдулаевича, 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села Валерик, Ачхой-Мартановского района, ЧИАССР, генеральн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директор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РЕМСНАБСТРОЙ-ЮГРА»</w:t>
      </w:r>
      <w:r>
        <w:rPr>
          <w:rFonts w:ascii="Times New Roman" w:eastAsia="Times New Roman" w:hAnsi="Times New Roman" w:cs="Times New Roman"/>
        </w:rPr>
        <w:t xml:space="preserve"> проживающего по адресу: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Исаев А.-Х.А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РЕМСНАБСТРОЙ-ЮГРА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,26</w:t>
      </w:r>
      <w:r>
        <w:rPr>
          <w:rFonts w:ascii="Times New Roman" w:eastAsia="Times New Roman" w:hAnsi="Times New Roman" w:cs="Times New Roman"/>
        </w:rPr>
        <w:t xml:space="preserve">,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представил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Исаев А.-Х.А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причинах неявки суд не уведомил,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направления уведомления Почтой России.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Повестки о вызове в суд возвращены без вручения, ввиду истечения срока хранения.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Исходя из положений</w:t>
      </w:r>
      <w:r>
        <w:rPr>
          <w:rFonts w:ascii="Times New Roman" w:eastAsia="Times New Roman" w:hAnsi="Times New Roman" w:cs="Times New Roman"/>
        </w:rPr>
        <w:t xml:space="preserve">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№ 5 от 24 марта 2005, такое извещение является надлежащим.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 xml:space="preserve">Исаева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-Х.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Исаева А.-Х.А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Исаев А.-Х.А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</w:t>
      </w:r>
      <w:r>
        <w:rPr>
          <w:rFonts w:ascii="Times New Roman" w:eastAsia="Times New Roman" w:hAnsi="Times New Roman" w:cs="Times New Roman"/>
        </w:rPr>
        <w:t>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РЕМСНАБСТРОЙ-ЮГРА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Исаева Абдул-Халима Абдулаевича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</w:t>
      </w:r>
      <w:r>
        <w:rPr>
          <w:rFonts w:ascii="Times New Roman" w:eastAsia="Times New Roman" w:hAnsi="Times New Roman" w:cs="Times New Roman"/>
          <w:spacing w:val="2"/>
        </w:rPr>
        <w:t xml:space="preserve">72011601153010005140, УИН </w:t>
      </w:r>
      <w:r>
        <w:rPr>
          <w:rFonts w:ascii="Times New Roman" w:eastAsia="Times New Roman" w:hAnsi="Times New Roman" w:cs="Times New Roman"/>
        </w:rPr>
        <w:t>0412365400475003562415133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firstLine="709"/>
      </w:pPr>
      <w:r>
        <w:rPr>
          <w:rStyle w:val="cat-UserDefinedgrp-34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709"/>
      </w:pPr>
    </w:p>
    <w:p>
      <w:pPr>
        <w:spacing w:before="0" w:after="0"/>
        <w:ind w:firstLine="709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4rplc-50">
    <w:name w:val="cat-UserDefined grp-34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